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61" w:rsidRPr="00CD2ACB" w:rsidRDefault="00EB1070" w:rsidP="00CD2ACB">
      <w:pPr>
        <w:spacing w:after="0" w:line="240" w:lineRule="auto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476375" cy="1400175"/>
            <wp:effectExtent l="19050" t="0" r="9525" b="0"/>
            <wp:docPr id="1" name="Afbeelding 1" descr="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61" w:rsidRPr="00CD2ACB" w:rsidRDefault="007C3861" w:rsidP="00CD2ACB">
      <w:pPr>
        <w:spacing w:after="0" w:line="240" w:lineRule="auto"/>
        <w:rPr>
          <w:rFonts w:cs="Arial"/>
        </w:rPr>
      </w:pPr>
    </w:p>
    <w:p w:rsidR="007C3861" w:rsidRPr="00CD2ACB" w:rsidRDefault="007C3861" w:rsidP="00CD2ACB">
      <w:pPr>
        <w:pStyle w:val="Kop1"/>
        <w:tabs>
          <w:tab w:val="left" w:pos="360"/>
        </w:tabs>
        <w:ind w:left="0" w:right="617"/>
        <w:rPr>
          <w:rFonts w:ascii="Calibri" w:hAnsi="Calibri" w:cs="Arial"/>
          <w:b/>
          <w:sz w:val="22"/>
          <w:szCs w:val="22"/>
          <w:lang w:val="nl-NL"/>
        </w:rPr>
      </w:pPr>
      <w:r w:rsidRPr="00CD2ACB">
        <w:rPr>
          <w:rFonts w:ascii="Calibri" w:hAnsi="Calibri" w:cs="Arial"/>
          <w:b/>
          <w:sz w:val="22"/>
          <w:szCs w:val="22"/>
          <w:lang w:val="nl-NL"/>
        </w:rPr>
        <w:t>GEREFORMEERDE KERK</w:t>
      </w:r>
    </w:p>
    <w:p w:rsidR="007C3861" w:rsidRPr="00CD2ACB" w:rsidRDefault="007C3861" w:rsidP="00CD2ACB">
      <w:pPr>
        <w:pStyle w:val="Kop2"/>
        <w:ind w:left="0" w:right="617"/>
        <w:rPr>
          <w:rFonts w:ascii="Calibri" w:hAnsi="Calibri" w:cs="Arial"/>
          <w:sz w:val="22"/>
          <w:szCs w:val="22"/>
          <w:lang w:val="nl-NL"/>
        </w:rPr>
      </w:pPr>
      <w:r w:rsidRPr="00CD2ACB">
        <w:rPr>
          <w:rFonts w:ascii="Calibri" w:hAnsi="Calibri" w:cs="Arial"/>
          <w:sz w:val="22"/>
          <w:szCs w:val="22"/>
          <w:lang w:val="nl-NL"/>
        </w:rPr>
        <w:t xml:space="preserve">          SLIEDRECHT</w:t>
      </w:r>
    </w:p>
    <w:p w:rsidR="007C3861" w:rsidRPr="00CD2ACB" w:rsidRDefault="007C3861" w:rsidP="00CD2ACB">
      <w:pPr>
        <w:pStyle w:val="Kop4"/>
        <w:rPr>
          <w:rFonts w:ascii="Calibri" w:hAnsi="Calibri" w:cs="Arial"/>
          <w:b w:val="0"/>
        </w:rPr>
      </w:pPr>
    </w:p>
    <w:p w:rsidR="007C3861" w:rsidRPr="00CD2ACB" w:rsidRDefault="007C3861" w:rsidP="00CD2ACB">
      <w:pPr>
        <w:pStyle w:val="Kop4"/>
        <w:rPr>
          <w:rFonts w:ascii="Calibri" w:hAnsi="Calibri" w:cs="Arial"/>
          <w:b w:val="0"/>
        </w:rPr>
      </w:pPr>
      <w:r w:rsidRPr="00CD2ACB">
        <w:rPr>
          <w:rFonts w:ascii="Calibri" w:hAnsi="Calibri" w:cs="Arial"/>
          <w:b w:val="0"/>
        </w:rPr>
        <w:t>Verenigd in de PKN</w:t>
      </w:r>
    </w:p>
    <w:p w:rsidR="007C3861" w:rsidRPr="00CD2ACB" w:rsidRDefault="007C3861" w:rsidP="00CD2ACB">
      <w:pPr>
        <w:spacing w:after="0" w:line="240" w:lineRule="auto"/>
        <w:ind w:right="617"/>
        <w:rPr>
          <w:rFonts w:cs="Arial"/>
        </w:rPr>
      </w:pPr>
      <w:r w:rsidRPr="00CD2ACB">
        <w:rPr>
          <w:rFonts w:cs="Arial"/>
        </w:rPr>
        <w:t xml:space="preserve">Secretariaat: </w:t>
      </w:r>
    </w:p>
    <w:p w:rsidR="00CD2ACB" w:rsidRPr="00814D34" w:rsidRDefault="00814D34" w:rsidP="00CD2ACB">
      <w:pPr>
        <w:tabs>
          <w:tab w:val="right" w:pos="9072"/>
        </w:tabs>
        <w:spacing w:after="0" w:line="240" w:lineRule="auto"/>
        <w:rPr>
          <w:rFonts w:cs="Arial"/>
        </w:rPr>
      </w:pPr>
      <w:r w:rsidRPr="00814D34">
        <w:rPr>
          <w:rFonts w:cs="Arial"/>
        </w:rPr>
        <w:t>J.P.H. Bouwman-van der Poel,</w:t>
      </w:r>
    </w:p>
    <w:p w:rsidR="00814D34" w:rsidRPr="00814D34" w:rsidRDefault="00CD2ACB" w:rsidP="00CD2ACB">
      <w:pPr>
        <w:tabs>
          <w:tab w:val="right" w:pos="9072"/>
        </w:tabs>
        <w:spacing w:after="0" w:line="240" w:lineRule="auto"/>
        <w:rPr>
          <w:rFonts w:cs="Arial"/>
        </w:rPr>
      </w:pPr>
      <w:r w:rsidRPr="00814D34">
        <w:rPr>
          <w:rFonts w:cs="Arial"/>
        </w:rPr>
        <w:t>Rijnstraat 189, tel. 411200,</w:t>
      </w:r>
    </w:p>
    <w:p w:rsidR="00CD2ACB" w:rsidRPr="00814D34" w:rsidRDefault="00CD2ACB" w:rsidP="00CD2ACB">
      <w:pPr>
        <w:tabs>
          <w:tab w:val="right" w:pos="9072"/>
        </w:tabs>
        <w:spacing w:after="0" w:line="240" w:lineRule="auto"/>
        <w:rPr>
          <w:rFonts w:cs="Arial"/>
        </w:rPr>
      </w:pPr>
      <w:r w:rsidRPr="00814D34">
        <w:rPr>
          <w:rFonts w:cs="Arial"/>
        </w:rPr>
        <w:t>e-mail:</w:t>
      </w:r>
      <w:r w:rsidR="00814D34" w:rsidRPr="00814D34">
        <w:rPr>
          <w:rFonts w:cs="Arial"/>
        </w:rPr>
        <w:t xml:space="preserve"> </w:t>
      </w:r>
      <w:r w:rsidRPr="00814D34">
        <w:rPr>
          <w:rFonts w:cs="Arial"/>
        </w:rPr>
        <w:t xml:space="preserve">jphbouwman1@gmail.com </w:t>
      </w:r>
      <w:r w:rsidRPr="00814D34">
        <w:rPr>
          <w:rFonts w:cs="Arial"/>
        </w:rPr>
        <w:cr/>
      </w:r>
    </w:p>
    <w:p w:rsidR="007C3861" w:rsidRPr="00CD2ACB" w:rsidRDefault="00555887" w:rsidP="00CD2ACB">
      <w:pPr>
        <w:tabs>
          <w:tab w:val="right" w:pos="9072"/>
        </w:tabs>
        <w:spacing w:after="0" w:line="240" w:lineRule="auto"/>
        <w:ind w:left="567" w:right="-92"/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121920</wp:posOffset>
                </wp:positionV>
                <wp:extent cx="247650" cy="0"/>
                <wp:effectExtent l="9525" t="10795" r="9525" b="82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0A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7.35pt;margin-top:9.6pt;width:19.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K1JAIAAEQ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"/>
            </w:pict>
          </mc:Fallback>
        </mc:AlternateContent>
      </w:r>
      <w:r w:rsidR="007C3861" w:rsidRPr="00CD2ACB">
        <w:rPr>
          <w:rFonts w:cs="Arial"/>
        </w:rPr>
        <w:tab/>
        <w:t>Sliedrecht, januari 20</w:t>
      </w:r>
      <w:r w:rsidR="00916459">
        <w:rPr>
          <w:rFonts w:cs="Arial"/>
        </w:rPr>
        <w:t>1</w:t>
      </w:r>
      <w:r w:rsidR="00060A0D">
        <w:rPr>
          <w:rFonts w:cs="Arial"/>
        </w:rPr>
        <w:t>9</w:t>
      </w:r>
    </w:p>
    <w:p w:rsidR="007C3861" w:rsidRPr="00CD2ACB" w:rsidRDefault="007C3861" w:rsidP="00CD2ACB">
      <w:pPr>
        <w:tabs>
          <w:tab w:val="right" w:pos="9072"/>
        </w:tabs>
        <w:spacing w:after="0" w:line="240" w:lineRule="auto"/>
        <w:ind w:left="567" w:right="617" w:hanging="567"/>
        <w:rPr>
          <w:rFonts w:cs="Arial"/>
          <w:b/>
          <w:u w:val="single"/>
        </w:rPr>
      </w:pPr>
    </w:p>
    <w:p w:rsidR="007C3861" w:rsidRPr="00CD2ACB" w:rsidRDefault="007C3861" w:rsidP="00CD2ACB">
      <w:pPr>
        <w:spacing w:after="0" w:line="240" w:lineRule="auto"/>
        <w:ind w:left="567" w:right="617" w:hanging="567"/>
        <w:rPr>
          <w:rFonts w:cs="Arial"/>
        </w:rPr>
      </w:pPr>
      <w:r w:rsidRPr="00CD2ACB">
        <w:rPr>
          <w:rFonts w:cs="Arial"/>
        </w:rPr>
        <w:t>Geacht</w:t>
      </w:r>
      <w:r w:rsidR="00CD2ACB">
        <w:rPr>
          <w:rFonts w:cs="Arial"/>
        </w:rPr>
        <w:t xml:space="preserve"> gemeentelid</w:t>
      </w:r>
      <w:r w:rsidRPr="00CD2ACB">
        <w:rPr>
          <w:rFonts w:cs="Arial"/>
        </w:rPr>
        <w:t>,</w:t>
      </w:r>
    </w:p>
    <w:p w:rsidR="007C3861" w:rsidRPr="00CD2ACB" w:rsidRDefault="007C3861" w:rsidP="00CD2ACB">
      <w:pPr>
        <w:spacing w:after="0" w:line="240" w:lineRule="auto"/>
        <w:ind w:right="617"/>
        <w:rPr>
          <w:rFonts w:cs="Arial"/>
        </w:rPr>
      </w:pPr>
    </w:p>
    <w:p w:rsidR="007C3861" w:rsidRPr="00CD2ACB" w:rsidRDefault="007C3861" w:rsidP="00CD2ACB">
      <w:pPr>
        <w:pStyle w:val="Kop3"/>
        <w:ind w:hanging="567"/>
        <w:rPr>
          <w:rFonts w:ascii="Calibri" w:hAnsi="Calibri"/>
          <w:szCs w:val="22"/>
        </w:rPr>
      </w:pPr>
      <w:r w:rsidRPr="00CD2ACB">
        <w:rPr>
          <w:rFonts w:ascii="Calibri" w:hAnsi="Calibri"/>
          <w:szCs w:val="22"/>
        </w:rPr>
        <w:t xml:space="preserve">Betreft: </w:t>
      </w:r>
      <w:r w:rsidR="00D521AF">
        <w:rPr>
          <w:rFonts w:ascii="Calibri" w:hAnsi="Calibri"/>
          <w:szCs w:val="22"/>
        </w:rPr>
        <w:t>Actie</w:t>
      </w:r>
      <w:r w:rsidR="00D7523E">
        <w:rPr>
          <w:rFonts w:ascii="Calibri" w:hAnsi="Calibri"/>
          <w:szCs w:val="22"/>
        </w:rPr>
        <w:t xml:space="preserve"> Kerkbalans 201</w:t>
      </w:r>
      <w:r w:rsidR="00060A0D">
        <w:rPr>
          <w:rFonts w:ascii="Calibri" w:hAnsi="Calibri"/>
          <w:szCs w:val="22"/>
        </w:rPr>
        <w:t>9</w:t>
      </w:r>
    </w:p>
    <w:p w:rsidR="007C3861" w:rsidRPr="00CD2ACB" w:rsidRDefault="007C3861" w:rsidP="00CD2ACB">
      <w:pPr>
        <w:spacing w:after="0" w:line="240" w:lineRule="auto"/>
        <w:rPr>
          <w:rFonts w:cs="Arial"/>
        </w:rPr>
      </w:pPr>
    </w:p>
    <w:p w:rsidR="007C3861" w:rsidRPr="00CD2ACB" w:rsidRDefault="00584371" w:rsidP="00CD2ACB">
      <w:pPr>
        <w:spacing w:after="0" w:line="240" w:lineRule="auto"/>
        <w:rPr>
          <w:rFonts w:cs="Arial"/>
        </w:rPr>
      </w:pPr>
      <w:r>
        <w:rPr>
          <w:rFonts w:cs="Arial"/>
        </w:rPr>
        <w:t>Dit</w:t>
      </w:r>
      <w:r w:rsidR="00D7523E">
        <w:rPr>
          <w:rFonts w:cs="Arial"/>
        </w:rPr>
        <w:t xml:space="preserve"> jaar is het thema van</w:t>
      </w:r>
      <w:r w:rsidR="00F66F19">
        <w:rPr>
          <w:rFonts w:cs="Arial"/>
        </w:rPr>
        <w:t xml:space="preserve"> de </w:t>
      </w:r>
      <w:r w:rsidR="00D521AF">
        <w:rPr>
          <w:rFonts w:cs="Arial"/>
        </w:rPr>
        <w:t>Actie</w:t>
      </w:r>
      <w:r w:rsidR="00D7523E">
        <w:rPr>
          <w:rFonts w:cs="Arial"/>
        </w:rPr>
        <w:t xml:space="preserve"> Kerkbalans</w:t>
      </w:r>
      <w:r w:rsidR="007C3861" w:rsidRPr="00CD2ACB">
        <w:rPr>
          <w:rFonts w:cs="Arial"/>
        </w:rPr>
        <w:t xml:space="preserve">: </w:t>
      </w:r>
      <w:r w:rsidR="007C3861" w:rsidRPr="00E95683">
        <w:rPr>
          <w:rFonts w:cs="Arial"/>
          <w:b/>
        </w:rPr>
        <w:t>‘</w:t>
      </w:r>
      <w:r w:rsidR="00524C22">
        <w:rPr>
          <w:b/>
        </w:rPr>
        <w:t>Geef voor je kerk</w:t>
      </w:r>
      <w:r w:rsidR="00916459">
        <w:t>.</w:t>
      </w:r>
      <w:r w:rsidR="007C3861" w:rsidRPr="00E95683">
        <w:rPr>
          <w:rFonts w:cs="Arial"/>
          <w:b/>
        </w:rPr>
        <w:t>’</w:t>
      </w:r>
    </w:p>
    <w:p w:rsidR="007C3861" w:rsidRPr="00CD2ACB" w:rsidRDefault="007C3861" w:rsidP="00CD2ACB">
      <w:pPr>
        <w:spacing w:after="0" w:line="240" w:lineRule="auto"/>
        <w:rPr>
          <w:rFonts w:cs="Arial"/>
        </w:rPr>
      </w:pPr>
    </w:p>
    <w:p w:rsidR="007C3861" w:rsidRPr="00CD2ACB" w:rsidRDefault="00173811" w:rsidP="00CD2ACB">
      <w:pPr>
        <w:spacing w:after="0" w:line="240" w:lineRule="auto"/>
        <w:rPr>
          <w:rFonts w:cs="Arial"/>
        </w:rPr>
      </w:pPr>
      <w:r>
        <w:rPr>
          <w:rFonts w:cs="Arial"/>
        </w:rPr>
        <w:t>We hoeven niet te vertellen dat ook een kerk geld kost. De kosten voor d</w:t>
      </w:r>
      <w:r w:rsidR="007C3861" w:rsidRPr="00CD2ACB">
        <w:rPr>
          <w:rFonts w:cs="Arial"/>
        </w:rPr>
        <w:t xml:space="preserve">e </w:t>
      </w:r>
      <w:r w:rsidR="00F048B9">
        <w:rPr>
          <w:rFonts w:cs="Arial"/>
        </w:rPr>
        <w:t>erediensten</w:t>
      </w:r>
      <w:r w:rsidR="007C3861" w:rsidRPr="00CD2ACB">
        <w:rPr>
          <w:rFonts w:cs="Arial"/>
        </w:rPr>
        <w:t>, het onderhoud van de gebouwen (kerkzaal, de Voorhof en pastorie), de verwarming, het licht, de organisten, het pastoraat, het clubwerk, de kindernevendienst, de bijzondere diensten, de diaconie, dia</w:t>
      </w:r>
      <w:r w:rsidR="00D7523E">
        <w:rPr>
          <w:rFonts w:cs="Arial"/>
        </w:rPr>
        <w:t>k</w:t>
      </w:r>
      <w:r w:rsidR="007C3861" w:rsidRPr="00CD2ACB">
        <w:rPr>
          <w:rFonts w:cs="Arial"/>
        </w:rPr>
        <w:t xml:space="preserve">ass, de zondagsbrief, </w:t>
      </w:r>
      <w:r w:rsidR="005E7C20">
        <w:rPr>
          <w:rFonts w:cs="Arial"/>
        </w:rPr>
        <w:t xml:space="preserve">vorming &amp; toerusting, </w:t>
      </w:r>
      <w:r w:rsidR="007C3861" w:rsidRPr="00CD2ACB">
        <w:rPr>
          <w:rFonts w:cs="Arial"/>
        </w:rPr>
        <w:t xml:space="preserve">etc. </w:t>
      </w:r>
      <w:r>
        <w:rPr>
          <w:rFonts w:cs="Arial"/>
        </w:rPr>
        <w:t>worden allemaal opgebracht door gemeenteleden die op die manier er voor zorgen dat we de balans houden tussen uitgaven en inkomsten.</w:t>
      </w:r>
    </w:p>
    <w:p w:rsidR="007C3861" w:rsidRPr="00CD2ACB" w:rsidRDefault="007C3861" w:rsidP="00CD2ACB">
      <w:pPr>
        <w:spacing w:after="0" w:line="240" w:lineRule="auto"/>
        <w:rPr>
          <w:rFonts w:cs="Arial"/>
        </w:rPr>
      </w:pPr>
    </w:p>
    <w:p w:rsidR="007C3861" w:rsidRPr="00CD2ACB" w:rsidRDefault="007C3861" w:rsidP="00CD2ACB">
      <w:pPr>
        <w:spacing w:after="0" w:line="240" w:lineRule="auto"/>
        <w:rPr>
          <w:rFonts w:cs="Arial"/>
        </w:rPr>
      </w:pPr>
      <w:r w:rsidRPr="00CD2ACB">
        <w:rPr>
          <w:rFonts w:cs="Arial"/>
        </w:rPr>
        <w:t>Ja, de kerk kost geld, veel geld.</w:t>
      </w:r>
      <w:r w:rsidR="00173811">
        <w:rPr>
          <w:rFonts w:cs="Arial"/>
        </w:rPr>
        <w:t xml:space="preserve"> </w:t>
      </w:r>
      <w:r w:rsidR="00F048B9" w:rsidRPr="00A05019">
        <w:rPr>
          <w:rFonts w:asciiTheme="minorHAnsi" w:eastAsiaTheme="minorHAnsi" w:hAnsiTheme="minorHAnsi" w:cstheme="minorBidi"/>
        </w:rPr>
        <w:t>De kerk kan alleen bestaan dankzij de</w:t>
      </w:r>
      <w:r w:rsidR="00F048B9">
        <w:rPr>
          <w:rFonts w:asciiTheme="minorHAnsi" w:eastAsiaTheme="minorHAnsi" w:hAnsiTheme="minorHAnsi" w:cstheme="minorBidi"/>
        </w:rPr>
        <w:t xml:space="preserve"> financiële steun van haar leden, van mensen zoals u. </w:t>
      </w:r>
      <w:r w:rsidR="00173811">
        <w:rPr>
          <w:rFonts w:cs="Arial"/>
        </w:rPr>
        <w:t>En d</w:t>
      </w:r>
      <w:r w:rsidRPr="00CD2ACB">
        <w:rPr>
          <w:rFonts w:cs="Arial"/>
        </w:rPr>
        <w:t>aarom vragen wij u</w:t>
      </w:r>
      <w:r w:rsidR="00173811">
        <w:rPr>
          <w:rFonts w:cs="Arial"/>
        </w:rPr>
        <w:t xml:space="preserve"> ook dit jaar weer om te helpen de kerk in balans te houden. En vragen wij u ook om weer eens te kijken of:</w:t>
      </w:r>
    </w:p>
    <w:p w:rsidR="007C3861" w:rsidRPr="00CD2ACB" w:rsidRDefault="007C3861" w:rsidP="00CD2ACB">
      <w:pPr>
        <w:spacing w:after="0" w:line="240" w:lineRule="auto"/>
        <w:rPr>
          <w:rFonts w:cs="Arial"/>
        </w:rPr>
      </w:pPr>
    </w:p>
    <w:p w:rsidR="007C3861" w:rsidRPr="00CD2ACB" w:rsidRDefault="00173811" w:rsidP="00CD2AC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U uw bijdrage dit jaar misschie</w:t>
      </w:r>
      <w:r w:rsidR="0077632D">
        <w:rPr>
          <w:rFonts w:cs="Arial"/>
        </w:rPr>
        <w:t>n</w:t>
      </w:r>
      <w:r>
        <w:rPr>
          <w:rFonts w:cs="Arial"/>
        </w:rPr>
        <w:t xml:space="preserve"> (weer) kunt ve</w:t>
      </w:r>
      <w:r w:rsidR="0077632D">
        <w:rPr>
          <w:rFonts w:cs="Arial"/>
        </w:rPr>
        <w:t>r</w:t>
      </w:r>
      <w:r>
        <w:rPr>
          <w:rFonts w:cs="Arial"/>
        </w:rPr>
        <w:t>hogen?</w:t>
      </w:r>
    </w:p>
    <w:p w:rsidR="007C3861" w:rsidRPr="00CD2ACB" w:rsidRDefault="00173811" w:rsidP="00CD2AC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U een bijdrage </w:t>
      </w:r>
      <w:r w:rsidR="007C3861" w:rsidRPr="00CD2ACB">
        <w:rPr>
          <w:rFonts w:cs="Arial"/>
        </w:rPr>
        <w:t>naar draagkracht</w:t>
      </w:r>
      <w:r>
        <w:rPr>
          <w:rFonts w:cs="Arial"/>
        </w:rPr>
        <w:t xml:space="preserve"> geeft</w:t>
      </w:r>
      <w:r w:rsidR="007C3861" w:rsidRPr="00CD2ACB">
        <w:rPr>
          <w:rFonts w:cs="Arial"/>
        </w:rPr>
        <w:t>?</w:t>
      </w:r>
    </w:p>
    <w:p w:rsidR="007C3861" w:rsidRDefault="007C3861" w:rsidP="00CD2ACB">
      <w:pPr>
        <w:spacing w:after="0" w:line="240" w:lineRule="auto"/>
        <w:rPr>
          <w:rFonts w:cs="Arial"/>
        </w:rPr>
      </w:pPr>
    </w:p>
    <w:p w:rsidR="00916459" w:rsidRPr="00916459" w:rsidRDefault="00376864" w:rsidP="00916459">
      <w:pPr>
        <w:spacing w:after="0" w:line="240" w:lineRule="auto"/>
        <w:rPr>
          <w:rFonts w:asciiTheme="minorHAnsi" w:hAnsiTheme="minorHAnsi" w:cstheme="minorHAnsi"/>
        </w:rPr>
      </w:pPr>
      <w:r>
        <w:rPr>
          <w:rFonts w:cs="Arial"/>
        </w:rPr>
        <w:t xml:space="preserve">We vragen u, laat uw </w:t>
      </w:r>
      <w:r w:rsidRPr="00CD2ACB">
        <w:rPr>
          <w:rFonts w:cs="Arial"/>
        </w:rPr>
        <w:t xml:space="preserve">verantwoordelijkheid </w:t>
      </w:r>
      <w:r>
        <w:rPr>
          <w:rFonts w:cs="Arial"/>
        </w:rPr>
        <w:t xml:space="preserve">voor de kerk </w:t>
      </w:r>
      <w:r w:rsidRPr="00CD2ACB">
        <w:rPr>
          <w:rFonts w:cs="Arial"/>
        </w:rPr>
        <w:t xml:space="preserve">spreken bij de </w:t>
      </w:r>
      <w:r>
        <w:rPr>
          <w:rFonts w:cs="Arial"/>
        </w:rPr>
        <w:t xml:space="preserve">Actie </w:t>
      </w:r>
      <w:r w:rsidRPr="00CD2ACB">
        <w:rPr>
          <w:rFonts w:cs="Arial"/>
        </w:rPr>
        <w:t>Kerkbalans 201</w:t>
      </w:r>
      <w:r w:rsidR="00B40657">
        <w:rPr>
          <w:rFonts w:cs="Arial"/>
        </w:rPr>
        <w:t>9</w:t>
      </w:r>
      <w:r>
        <w:rPr>
          <w:rFonts w:cs="Arial"/>
        </w:rPr>
        <w:t xml:space="preserve"> en geef</w:t>
      </w:r>
      <w:r w:rsidR="00916459">
        <w:rPr>
          <w:rFonts w:cs="Arial"/>
        </w:rPr>
        <w:t xml:space="preserve"> </w:t>
      </w:r>
      <w:r w:rsidR="00916459" w:rsidRPr="00916459">
        <w:rPr>
          <w:rFonts w:asciiTheme="minorHAnsi" w:hAnsiTheme="minorHAnsi" w:cstheme="minorHAnsi"/>
        </w:rPr>
        <w:t>voor Verbinding, geef voor een kerk in balans.</w:t>
      </w:r>
    </w:p>
    <w:p w:rsidR="000B371F" w:rsidRPr="00CD2ACB" w:rsidRDefault="000B371F" w:rsidP="00376864">
      <w:pPr>
        <w:spacing w:after="0" w:line="240" w:lineRule="auto"/>
        <w:rPr>
          <w:rFonts w:cs="Arial"/>
        </w:rPr>
      </w:pPr>
    </w:p>
    <w:p w:rsidR="007C3861" w:rsidRPr="00CD2ACB" w:rsidRDefault="00376864" w:rsidP="00376864">
      <w:pPr>
        <w:spacing w:after="0" w:line="240" w:lineRule="auto"/>
        <w:rPr>
          <w:rFonts w:cs="Arial"/>
        </w:rPr>
      </w:pPr>
      <w:r w:rsidRPr="00F41101">
        <w:rPr>
          <w:rFonts w:asciiTheme="minorHAnsi" w:hAnsiTheme="minorHAnsi"/>
        </w:rPr>
        <w:t>In de afgelopen jaren heeft u onze vraag steeds positief beantwoord. Daarvoor zijn wij u dankbaar en erkentelijk. Zo konden wij ons werk voortzetten. Ook voor het komende jaar vragen wij uw steun en medewerking.</w:t>
      </w:r>
    </w:p>
    <w:p w:rsidR="007C3861" w:rsidRPr="00CD2ACB" w:rsidRDefault="007C3861" w:rsidP="00376864">
      <w:pPr>
        <w:spacing w:after="0" w:line="240" w:lineRule="auto"/>
        <w:ind w:left="567" w:right="617" w:hanging="567"/>
        <w:rPr>
          <w:rFonts w:cs="Arial"/>
        </w:rPr>
      </w:pPr>
    </w:p>
    <w:p w:rsidR="007C3861" w:rsidRPr="00CD2ACB" w:rsidRDefault="007C3861" w:rsidP="00CD2ACB">
      <w:pPr>
        <w:spacing w:after="0" w:line="240" w:lineRule="auto"/>
        <w:ind w:left="567" w:right="617" w:hanging="567"/>
        <w:rPr>
          <w:rFonts w:cs="Arial"/>
        </w:rPr>
      </w:pPr>
      <w:r w:rsidRPr="00CD2ACB">
        <w:rPr>
          <w:rFonts w:cs="Arial"/>
        </w:rPr>
        <w:t>Met hartelijke groet,</w:t>
      </w:r>
    </w:p>
    <w:p w:rsidR="007C3861" w:rsidRPr="00CD2ACB" w:rsidRDefault="007C3861" w:rsidP="00CD2ACB">
      <w:pPr>
        <w:spacing w:after="0" w:line="240" w:lineRule="auto"/>
        <w:ind w:left="567" w:right="617" w:hanging="567"/>
        <w:rPr>
          <w:rFonts w:cs="Arial"/>
        </w:rPr>
      </w:pPr>
    </w:p>
    <w:p w:rsidR="007C3861" w:rsidRPr="00CD2ACB" w:rsidRDefault="007C3861" w:rsidP="00CD2ACB">
      <w:pPr>
        <w:spacing w:after="0" w:line="240" w:lineRule="auto"/>
        <w:ind w:left="567" w:right="617" w:hanging="567"/>
        <w:rPr>
          <w:rFonts w:cs="Arial"/>
        </w:rPr>
      </w:pPr>
    </w:p>
    <w:p w:rsidR="007C3861" w:rsidRPr="00CD2ACB" w:rsidRDefault="007C3861" w:rsidP="00CD2ACB">
      <w:pPr>
        <w:spacing w:after="0" w:line="240" w:lineRule="auto"/>
        <w:ind w:left="567" w:right="617" w:hanging="567"/>
        <w:rPr>
          <w:rFonts w:cs="Arial"/>
        </w:rPr>
      </w:pPr>
    </w:p>
    <w:p w:rsidR="007C3861" w:rsidRPr="00CD2ACB" w:rsidRDefault="007C3861" w:rsidP="00CD2ACB">
      <w:pPr>
        <w:spacing w:after="0" w:line="240" w:lineRule="auto"/>
        <w:ind w:left="567" w:right="617" w:hanging="567"/>
        <w:rPr>
          <w:rFonts w:cs="Arial"/>
        </w:rPr>
      </w:pPr>
    </w:p>
    <w:p w:rsidR="007C3861" w:rsidRPr="00CD2ACB" w:rsidRDefault="00CD578C" w:rsidP="00CD2ACB">
      <w:pPr>
        <w:tabs>
          <w:tab w:val="right" w:pos="9072"/>
        </w:tabs>
        <w:spacing w:after="0" w:line="240" w:lineRule="auto"/>
        <w:ind w:left="567" w:right="617" w:hanging="567"/>
        <w:rPr>
          <w:rFonts w:cs="Arial"/>
        </w:rPr>
      </w:pPr>
      <w:r>
        <w:rPr>
          <w:rFonts w:cs="Arial"/>
        </w:rPr>
        <w:t>Ruurd Bijlsma</w:t>
      </w:r>
      <w:r w:rsidR="007C3861" w:rsidRPr="00CD2ACB">
        <w:rPr>
          <w:rFonts w:cs="Arial"/>
        </w:rPr>
        <w:tab/>
        <w:t>Gerard de Haan</w:t>
      </w:r>
    </w:p>
    <w:p w:rsidR="007C3861" w:rsidRPr="00CD2ACB" w:rsidRDefault="007C3861" w:rsidP="00CD2ACB">
      <w:pPr>
        <w:tabs>
          <w:tab w:val="right" w:pos="9072"/>
        </w:tabs>
        <w:spacing w:after="0" w:line="240" w:lineRule="auto"/>
        <w:ind w:left="567" w:right="617" w:hanging="567"/>
        <w:rPr>
          <w:rFonts w:cs="Arial"/>
        </w:rPr>
      </w:pPr>
      <w:r w:rsidRPr="00CD2ACB">
        <w:rPr>
          <w:rFonts w:cs="Arial"/>
        </w:rPr>
        <w:t>Voorzitter College van Kerkrentmeesters</w:t>
      </w:r>
      <w:r w:rsidRPr="00CD2ACB">
        <w:rPr>
          <w:rFonts w:cs="Arial"/>
        </w:rPr>
        <w:tab/>
        <w:t>Voorzitter Kerkenraad</w:t>
      </w:r>
    </w:p>
    <w:p w:rsidR="007C3861" w:rsidRPr="00CD2ACB" w:rsidRDefault="007C3861" w:rsidP="00CD2ACB">
      <w:pPr>
        <w:spacing w:after="0" w:line="240" w:lineRule="auto"/>
        <w:ind w:left="567" w:right="617" w:hanging="567"/>
        <w:rPr>
          <w:rFonts w:cs="Arial"/>
        </w:rPr>
      </w:pPr>
    </w:p>
    <w:p w:rsidR="007C3861" w:rsidRPr="00CD2ACB" w:rsidRDefault="007C3861" w:rsidP="00CD2ACB">
      <w:pPr>
        <w:spacing w:after="0" w:line="240" w:lineRule="auto"/>
        <w:ind w:left="567" w:right="617" w:hanging="567"/>
        <w:rPr>
          <w:rFonts w:cs="Arial"/>
        </w:rPr>
      </w:pPr>
    </w:p>
    <w:p w:rsidR="00DE27FD" w:rsidRPr="00DE27FD" w:rsidRDefault="007C3861" w:rsidP="00DE27FD">
      <w:pPr>
        <w:spacing w:after="0"/>
        <w:rPr>
          <w:rFonts w:asciiTheme="minorHAnsi" w:hAnsiTheme="minorHAnsi" w:cstheme="minorHAnsi"/>
        </w:rPr>
      </w:pPr>
      <w:r>
        <w:br w:type="page"/>
      </w:r>
      <w:r w:rsidR="00555887">
        <w:rPr>
          <w:noProof/>
          <w:color w:val="00000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-8255</wp:posOffset>
                </wp:positionV>
                <wp:extent cx="3305175" cy="1101090"/>
                <wp:effectExtent l="0" t="381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71F" w:rsidRDefault="00DE27F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 wp14:anchorId="2B16A837" wp14:editId="22D2D7DF">
                                  <wp:extent cx="3122295" cy="1078611"/>
                                  <wp:effectExtent l="0" t="0" r="0" b="0"/>
                                  <wp:docPr id="5" name="Afbeelding 5" descr="Afbeeldingsresultaat voor logo actie kerkbalans 2017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logo actie kerkbalans 2017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295" cy="1078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371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079115" cy="875030"/>
                                  <wp:effectExtent l="19050" t="0" r="6985" b="0"/>
                                  <wp:docPr id="7" name="Afbeelding 5" descr="Logo-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2016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9115" cy="87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5pt;margin-top:-.65pt;width:260.25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" stroked="f">
                <v:textbox>
                  <w:txbxContent>
                    <w:p w:rsidR="000B371F" w:rsidRDefault="00DE27FD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 wp14:anchorId="2B16A837" wp14:editId="22D2D7DF">
                            <wp:extent cx="3122295" cy="1078611"/>
                            <wp:effectExtent l="0" t="0" r="0" b="0"/>
                            <wp:docPr id="5" name="Afbeelding 5" descr="Afbeeldingsresultaat voor logo actie kerkbalans 2017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logo actie kerkbalans 2017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295" cy="1078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371F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079115" cy="875030"/>
                            <wp:effectExtent l="19050" t="0" r="6985" b="0"/>
                            <wp:docPr id="7" name="Afbeelding 5" descr="Logo-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2016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9115" cy="87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7FD" w:rsidRPr="00DE27FD">
        <w:rPr>
          <w:rFonts w:asciiTheme="minorHAnsi" w:hAnsiTheme="minorHAnsi" w:cstheme="minorHAnsi"/>
          <w:color w:val="000000"/>
        </w:rPr>
        <w:t>Al eeuwenlang verbindt de kerk mensen met elkaar. Denk maar eens aan de ja-woorden die</w:t>
      </w:r>
      <w:r w:rsidR="00DE27FD">
        <w:rPr>
          <w:rFonts w:asciiTheme="minorHAnsi" w:hAnsiTheme="minorHAnsi" w:cstheme="minorHAnsi"/>
          <w:color w:val="000000"/>
        </w:rPr>
        <w:t xml:space="preserve"> </w:t>
      </w:r>
      <w:r w:rsidR="00DE27FD" w:rsidRPr="00DE27FD">
        <w:rPr>
          <w:rFonts w:asciiTheme="minorHAnsi" w:hAnsiTheme="minorHAnsi" w:cstheme="minorHAnsi"/>
          <w:color w:val="000000"/>
        </w:rPr>
        <w:t>zo vaak klinken in de kerk. Woorden van een leven lang verbinden. Daar waar steeds meer</w:t>
      </w:r>
      <w:r w:rsidR="00DE27FD">
        <w:rPr>
          <w:rFonts w:asciiTheme="minorHAnsi" w:hAnsiTheme="minorHAnsi" w:cstheme="minorHAnsi"/>
          <w:color w:val="000000"/>
        </w:rPr>
        <w:t xml:space="preserve"> </w:t>
      </w:r>
      <w:r w:rsidR="00DE27FD" w:rsidRPr="00DE27FD">
        <w:rPr>
          <w:rFonts w:asciiTheme="minorHAnsi" w:hAnsiTheme="minorHAnsi" w:cstheme="minorHAnsi"/>
          <w:color w:val="000000"/>
        </w:rPr>
        <w:t xml:space="preserve">mensen </w:t>
      </w:r>
      <w:r w:rsidR="00DE27FD">
        <w:rPr>
          <w:rFonts w:asciiTheme="minorHAnsi" w:hAnsiTheme="minorHAnsi" w:cstheme="minorHAnsi"/>
          <w:color w:val="000000"/>
        </w:rPr>
        <w:t>a</w:t>
      </w:r>
      <w:r w:rsidR="00DE27FD" w:rsidRPr="00DE27FD">
        <w:rPr>
          <w:rFonts w:asciiTheme="minorHAnsi" w:hAnsiTheme="minorHAnsi" w:cstheme="minorHAnsi"/>
          <w:color w:val="000000"/>
        </w:rPr>
        <w:t xml:space="preserve">andacht en steun nodig hebben, strekken wij onze handen naar hen uit. </w:t>
      </w:r>
      <w:r w:rsidR="00DE27FD" w:rsidRPr="00DE27FD">
        <w:rPr>
          <w:rFonts w:asciiTheme="minorHAnsi" w:hAnsiTheme="minorHAnsi" w:cstheme="minorHAnsi"/>
        </w:rPr>
        <w:t>De kerk is de plek waar God zich aan ons verbindt en, door ons, aan de wereld waarin wij leven.</w:t>
      </w:r>
    </w:p>
    <w:p w:rsidR="00DE27FD" w:rsidRPr="00DE27FD" w:rsidRDefault="00DE27FD" w:rsidP="00DE27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DE27FD">
        <w:rPr>
          <w:rFonts w:asciiTheme="minorHAnsi" w:hAnsiTheme="minorHAnsi" w:cstheme="minorHAnsi"/>
          <w:color w:val="000000"/>
        </w:rPr>
        <w:t>En nu is het onze beurt om die geschiedenis van verbondenheid om te zetten in een toekomst.</w:t>
      </w:r>
    </w:p>
    <w:p w:rsidR="00DE27FD" w:rsidRPr="00DE27FD" w:rsidRDefault="00DE27FD" w:rsidP="00DE27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DE27FD">
        <w:rPr>
          <w:rFonts w:asciiTheme="minorHAnsi" w:hAnsiTheme="minorHAnsi" w:cstheme="minorHAnsi"/>
          <w:color w:val="000000"/>
        </w:rPr>
        <w:t>Om ervoor te zorgen dat onze kinderen, kleinkinderen en iedereen die in de toekomst op</w:t>
      </w:r>
    </w:p>
    <w:p w:rsidR="00DE27FD" w:rsidRPr="00DE27FD" w:rsidRDefault="00DE27FD" w:rsidP="00DE27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DE27FD">
        <w:rPr>
          <w:rFonts w:asciiTheme="minorHAnsi" w:hAnsiTheme="minorHAnsi" w:cstheme="minorHAnsi"/>
          <w:color w:val="000000"/>
        </w:rPr>
        <w:t>zoek gaat naar verbinding terecht kan in de kerk.</w:t>
      </w:r>
    </w:p>
    <w:p w:rsidR="00DE27FD" w:rsidRPr="00DE27FD" w:rsidRDefault="00DE27FD" w:rsidP="00DE27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DE27FD">
        <w:rPr>
          <w:rFonts w:asciiTheme="minorHAnsi" w:hAnsiTheme="minorHAnsi" w:cstheme="minorHAnsi"/>
          <w:color w:val="000000"/>
        </w:rPr>
        <w:t>Kerkbalans is er om ervoor te zorgen dat dit ook financieel mogelijk blijft. Daarvoor hebben</w:t>
      </w:r>
    </w:p>
    <w:p w:rsidR="00DE27FD" w:rsidRPr="00DE27FD" w:rsidRDefault="00DE27FD" w:rsidP="00DE27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DE27FD">
        <w:rPr>
          <w:rFonts w:asciiTheme="minorHAnsi" w:hAnsiTheme="minorHAnsi" w:cstheme="minorHAnsi"/>
          <w:color w:val="000000"/>
        </w:rPr>
        <w:t>we uw financiële bijdrage hard nodig. Het geld dat u geeft aan Kerkbalans is een investering.</w:t>
      </w:r>
    </w:p>
    <w:p w:rsidR="00DE27FD" w:rsidRPr="00DE27FD" w:rsidRDefault="00DE27FD" w:rsidP="00DE27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DE27FD">
        <w:rPr>
          <w:rFonts w:asciiTheme="minorHAnsi" w:hAnsiTheme="minorHAnsi" w:cstheme="minorHAnsi"/>
          <w:color w:val="000000"/>
        </w:rPr>
        <w:t>Een investering in de kerk van nu én de kerk van morgen. Een investering in uzelf en in de</w:t>
      </w:r>
    </w:p>
    <w:p w:rsidR="00DE27FD" w:rsidRPr="00DE27FD" w:rsidRDefault="00DE27FD" w:rsidP="00DE27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DE27FD">
        <w:rPr>
          <w:rFonts w:asciiTheme="minorHAnsi" w:hAnsiTheme="minorHAnsi" w:cstheme="minorHAnsi"/>
          <w:color w:val="000000"/>
        </w:rPr>
        <w:t>generaties die nog komen.</w:t>
      </w:r>
    </w:p>
    <w:p w:rsidR="00DE27FD" w:rsidRPr="00DE27FD" w:rsidRDefault="00DE27FD" w:rsidP="00DE27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C60C89" w:rsidRPr="00D521AF" w:rsidRDefault="00D521AF" w:rsidP="000C6DD2">
      <w:pPr>
        <w:spacing w:after="120"/>
        <w:rPr>
          <w:color w:val="000000"/>
          <w:sz w:val="28"/>
          <w:szCs w:val="28"/>
        </w:rPr>
      </w:pPr>
      <w:r w:rsidRPr="00D521AF">
        <w:rPr>
          <w:color w:val="000000"/>
          <w:sz w:val="28"/>
          <w:szCs w:val="28"/>
        </w:rPr>
        <w:t>Actie</w:t>
      </w:r>
      <w:r w:rsidR="00C60C89" w:rsidRPr="00D521AF">
        <w:rPr>
          <w:color w:val="000000"/>
          <w:sz w:val="28"/>
          <w:szCs w:val="28"/>
        </w:rPr>
        <w:t xml:space="preserve"> Kerkbalans</w:t>
      </w:r>
    </w:p>
    <w:p w:rsidR="002753F1" w:rsidRPr="00D521AF" w:rsidRDefault="002753F1" w:rsidP="002753F1">
      <w:pPr>
        <w:spacing w:after="120"/>
        <w:rPr>
          <w:color w:val="000000"/>
        </w:rPr>
      </w:pPr>
      <w:r w:rsidRPr="00D521AF">
        <w:rPr>
          <w:color w:val="000000"/>
        </w:rPr>
        <w:t xml:space="preserve">De </w:t>
      </w:r>
      <w:r w:rsidR="00D521AF" w:rsidRPr="00D521AF">
        <w:rPr>
          <w:color w:val="000000"/>
        </w:rPr>
        <w:t>Actie</w:t>
      </w:r>
      <w:r w:rsidRPr="00D521AF">
        <w:rPr>
          <w:color w:val="000000"/>
        </w:rPr>
        <w:t xml:space="preserve"> Kerkbalans is de belangrijkste inkomstenbron van onze gemeente. De bijdrage die u betaalt</w:t>
      </w:r>
      <w:r w:rsidR="00D521AF" w:rsidRPr="00D521AF">
        <w:rPr>
          <w:color w:val="000000"/>
        </w:rPr>
        <w:t xml:space="preserve">, </w:t>
      </w:r>
      <w:r w:rsidR="00AA33D4" w:rsidRPr="00D521AF">
        <w:rPr>
          <w:color w:val="000000"/>
        </w:rPr>
        <w:t xml:space="preserve"> </w:t>
      </w:r>
      <w:r w:rsidRPr="00D521AF">
        <w:rPr>
          <w:color w:val="000000"/>
        </w:rPr>
        <w:t xml:space="preserve">wordt - zoals in de brief aan de voorkant al genoemd - gebruikt voor uiteenlopende </w:t>
      </w:r>
      <w:r w:rsidR="00F66F19" w:rsidRPr="00D521AF">
        <w:rPr>
          <w:color w:val="000000"/>
        </w:rPr>
        <w:t>uitgav</w:t>
      </w:r>
      <w:r w:rsidRPr="00D521AF">
        <w:rPr>
          <w:color w:val="000000"/>
        </w:rPr>
        <w:t>en. Het gaat om al d</w:t>
      </w:r>
      <w:r w:rsidR="00F66F19" w:rsidRPr="00D521AF">
        <w:rPr>
          <w:color w:val="000000"/>
        </w:rPr>
        <w:t>i</w:t>
      </w:r>
      <w:r w:rsidRPr="00D521AF">
        <w:rPr>
          <w:color w:val="000000"/>
        </w:rPr>
        <w:t>e kosten die gemaakt moeten worden om de kerkdeuren open te houden en om onszelf als gemeente en anderen welkom te kunnen heten.</w:t>
      </w:r>
    </w:p>
    <w:p w:rsidR="00100A21" w:rsidRDefault="00E31DD2" w:rsidP="000C6DD2">
      <w:pPr>
        <w:spacing w:after="120"/>
        <w:rPr>
          <w:color w:val="000000"/>
        </w:rPr>
      </w:pPr>
      <w:r w:rsidRPr="00D521AF">
        <w:rPr>
          <w:color w:val="000000"/>
        </w:rPr>
        <w:t>In de</w:t>
      </w:r>
      <w:r w:rsidR="00C60C89" w:rsidRPr="00D521AF">
        <w:rPr>
          <w:color w:val="000000"/>
        </w:rPr>
        <w:t xml:space="preserve"> begroting van 201</w:t>
      </w:r>
      <w:r w:rsidR="00B40657">
        <w:rPr>
          <w:color w:val="000000"/>
        </w:rPr>
        <w:t>9</w:t>
      </w:r>
      <w:r w:rsidR="00C60C89" w:rsidRPr="00D521AF">
        <w:rPr>
          <w:color w:val="000000"/>
        </w:rPr>
        <w:t xml:space="preserve"> (zie hieronder) </w:t>
      </w:r>
      <w:r w:rsidRPr="00D521AF">
        <w:rPr>
          <w:color w:val="000000"/>
        </w:rPr>
        <w:t xml:space="preserve">zijn de inkomsten gelijk aan de uitgaven. Dat betekent </w:t>
      </w:r>
      <w:r w:rsidR="002F7DCF">
        <w:rPr>
          <w:color w:val="000000"/>
        </w:rPr>
        <w:t xml:space="preserve">weer een </w:t>
      </w:r>
      <w:r w:rsidRPr="00D521AF">
        <w:rPr>
          <w:color w:val="000000"/>
        </w:rPr>
        <w:t>sluitende begroting</w:t>
      </w:r>
      <w:r w:rsidR="005575B8" w:rsidRPr="00D521AF">
        <w:rPr>
          <w:color w:val="000000"/>
        </w:rPr>
        <w:t xml:space="preserve">. </w:t>
      </w:r>
    </w:p>
    <w:p w:rsidR="00B77D06" w:rsidRDefault="00100A21" w:rsidP="000C6DD2">
      <w:pPr>
        <w:spacing w:after="120"/>
        <w:rPr>
          <w:color w:val="000000"/>
        </w:rPr>
      </w:pPr>
      <w:r>
        <w:rPr>
          <w:color w:val="000000"/>
        </w:rPr>
        <w:t xml:space="preserve">Omdat echter het komend jaar de kosten van pastoraat en eredienst vanwege nieuwe regelingen bijna € 10.000,- stijgen en met name de kosten voor onderhoud en beheer door </w:t>
      </w:r>
      <w:r w:rsidR="00B77D06">
        <w:rPr>
          <w:color w:val="000000"/>
        </w:rPr>
        <w:t>o.a.</w:t>
      </w:r>
      <w:r>
        <w:rPr>
          <w:color w:val="000000"/>
        </w:rPr>
        <w:t xml:space="preserve"> inflatie ook </w:t>
      </w:r>
      <w:r w:rsidR="00B77D06">
        <w:rPr>
          <w:color w:val="000000"/>
        </w:rPr>
        <w:t>omhoog gaan</w:t>
      </w:r>
      <w:r>
        <w:rPr>
          <w:color w:val="000000"/>
        </w:rPr>
        <w:t xml:space="preserve">, zullen </w:t>
      </w:r>
      <w:r w:rsidR="005575B8" w:rsidRPr="00D521AF">
        <w:rPr>
          <w:color w:val="000000"/>
        </w:rPr>
        <w:t xml:space="preserve">we ons </w:t>
      </w:r>
      <w:r>
        <w:rPr>
          <w:color w:val="000000"/>
        </w:rPr>
        <w:t xml:space="preserve">dit jaar </w:t>
      </w:r>
      <w:r w:rsidR="005575B8" w:rsidRPr="00D521AF">
        <w:rPr>
          <w:color w:val="000000"/>
        </w:rPr>
        <w:t xml:space="preserve">met zijn allen </w:t>
      </w:r>
      <w:r>
        <w:rPr>
          <w:color w:val="000000"/>
        </w:rPr>
        <w:t>extra</w:t>
      </w:r>
      <w:r w:rsidR="00E31DD2" w:rsidRPr="00D521AF">
        <w:rPr>
          <w:color w:val="000000"/>
        </w:rPr>
        <w:t xml:space="preserve"> </w:t>
      </w:r>
      <w:r w:rsidR="005575B8" w:rsidRPr="00D521AF">
        <w:rPr>
          <w:color w:val="000000"/>
        </w:rPr>
        <w:t xml:space="preserve">moeten inspannen om </w:t>
      </w:r>
      <w:r>
        <w:rPr>
          <w:color w:val="000000"/>
        </w:rPr>
        <w:t>de begroting het</w:t>
      </w:r>
      <w:r w:rsidR="00E31DD2" w:rsidRPr="00D521AF">
        <w:rPr>
          <w:color w:val="000000"/>
        </w:rPr>
        <w:t xml:space="preserve"> </w:t>
      </w:r>
      <w:r w:rsidR="00D521AF" w:rsidRPr="00D521AF">
        <w:rPr>
          <w:color w:val="000000"/>
        </w:rPr>
        <w:t>komend</w:t>
      </w:r>
      <w:r w:rsidR="00D7523E" w:rsidRPr="00D521AF">
        <w:rPr>
          <w:color w:val="000000"/>
        </w:rPr>
        <w:t xml:space="preserve"> jaar </w:t>
      </w:r>
      <w:r w:rsidR="00F13A58" w:rsidRPr="00D521AF">
        <w:rPr>
          <w:color w:val="000000"/>
        </w:rPr>
        <w:t>te realiseren</w:t>
      </w:r>
      <w:r w:rsidR="005575B8" w:rsidRPr="00D521AF">
        <w:rPr>
          <w:color w:val="000000"/>
        </w:rPr>
        <w:t>.</w:t>
      </w:r>
      <w:r>
        <w:rPr>
          <w:color w:val="000000"/>
        </w:rPr>
        <w:t xml:space="preserve"> </w:t>
      </w:r>
    </w:p>
    <w:p w:rsidR="005575B8" w:rsidRPr="00D521AF" w:rsidRDefault="00B77D06" w:rsidP="000C6DD2">
      <w:pPr>
        <w:spacing w:after="120"/>
        <w:rPr>
          <w:color w:val="000000"/>
        </w:rPr>
      </w:pPr>
      <w:r>
        <w:rPr>
          <w:color w:val="000000"/>
        </w:rPr>
        <w:t xml:space="preserve">Wij hopen daarom dat u wilt overwegen om uw bijdrage ten opzichte van vorig jaar te verhogen, zodat </w:t>
      </w:r>
      <w:r w:rsidR="00060A0D">
        <w:rPr>
          <w:color w:val="000000"/>
        </w:rPr>
        <w:t>ook het jaar 2019 weer financieel positief afgesloten kan worden</w:t>
      </w:r>
      <w:r>
        <w:rPr>
          <w:color w:val="000000"/>
        </w:rPr>
        <w:t>.</w:t>
      </w:r>
    </w:p>
    <w:p w:rsidR="000C6DD2" w:rsidRPr="00D521AF" w:rsidRDefault="00F66F19" w:rsidP="000C6DD2">
      <w:pPr>
        <w:spacing w:after="120"/>
        <w:rPr>
          <w:color w:val="000000"/>
          <w:sz w:val="28"/>
          <w:szCs w:val="28"/>
        </w:rPr>
      </w:pPr>
      <w:r w:rsidRPr="00D521AF">
        <w:rPr>
          <w:color w:val="000000"/>
          <w:sz w:val="28"/>
          <w:szCs w:val="28"/>
        </w:rPr>
        <w:t>Begroting voor 201</w:t>
      </w:r>
      <w:r w:rsidR="007255B4">
        <w:rPr>
          <w:color w:val="000000"/>
          <w:sz w:val="28"/>
          <w:szCs w:val="28"/>
        </w:rPr>
        <w:t>8</w:t>
      </w:r>
    </w:p>
    <w:tbl>
      <w:tblPr>
        <w:tblW w:w="9358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84"/>
        <w:gridCol w:w="3119"/>
        <w:gridCol w:w="1418"/>
      </w:tblGrid>
      <w:tr w:rsidR="002753F1" w:rsidRPr="00D521AF" w:rsidTr="00CD2ACB">
        <w:tc>
          <w:tcPr>
            <w:tcW w:w="3119" w:type="dxa"/>
            <w:vAlign w:val="bottom"/>
          </w:tcPr>
          <w:p w:rsidR="000C6DD2" w:rsidRPr="00D521AF" w:rsidRDefault="000C6DD2" w:rsidP="00E34533">
            <w:pPr>
              <w:spacing w:after="120" w:line="240" w:lineRule="auto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Inkomsten</w:t>
            </w:r>
          </w:p>
        </w:tc>
        <w:tc>
          <w:tcPr>
            <w:tcW w:w="1418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b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Uitgaven</w:t>
            </w:r>
          </w:p>
        </w:tc>
        <w:tc>
          <w:tcPr>
            <w:tcW w:w="1418" w:type="dxa"/>
            <w:vAlign w:val="center"/>
          </w:tcPr>
          <w:p w:rsidR="000C6DD2" w:rsidRPr="00D521AF" w:rsidRDefault="000C6DD2" w:rsidP="00100A21">
            <w:pPr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</w:tr>
      <w:tr w:rsidR="002753F1" w:rsidRPr="00D521AF" w:rsidTr="00CD2ACB">
        <w:tc>
          <w:tcPr>
            <w:tcW w:w="3119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  <w:r w:rsidRPr="00D521AF">
              <w:rPr>
                <w:color w:val="000000"/>
              </w:rPr>
              <w:t>Vaste vrijwillige bijdragen</w:t>
            </w:r>
          </w:p>
        </w:tc>
        <w:tc>
          <w:tcPr>
            <w:tcW w:w="1418" w:type="dxa"/>
            <w:vAlign w:val="center"/>
          </w:tcPr>
          <w:p w:rsidR="000C6DD2" w:rsidRPr="00D521AF" w:rsidRDefault="0024201B" w:rsidP="002F7DCF">
            <w:pPr>
              <w:spacing w:after="120" w:line="240" w:lineRule="auto"/>
              <w:jc w:val="right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</w:t>
            </w:r>
            <w:r w:rsidR="00100A21">
              <w:rPr>
                <w:color w:val="000000"/>
              </w:rPr>
              <w:t>151.00</w:t>
            </w:r>
            <w:r w:rsidRPr="00D521AF">
              <w:rPr>
                <w:color w:val="000000"/>
              </w:rPr>
              <w:t>0</w:t>
            </w:r>
          </w:p>
        </w:tc>
        <w:tc>
          <w:tcPr>
            <w:tcW w:w="284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  <w:r w:rsidRPr="00D521AF">
              <w:rPr>
                <w:color w:val="000000"/>
              </w:rPr>
              <w:t>Pastoraat en eredienst</w:t>
            </w:r>
          </w:p>
        </w:tc>
        <w:tc>
          <w:tcPr>
            <w:tcW w:w="1418" w:type="dxa"/>
            <w:vAlign w:val="center"/>
          </w:tcPr>
          <w:p w:rsidR="000C6DD2" w:rsidRPr="00D521AF" w:rsidRDefault="0024201B" w:rsidP="00100A21">
            <w:pPr>
              <w:spacing w:after="120" w:line="24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  </w:t>
            </w:r>
            <w:r w:rsidR="00100A21">
              <w:rPr>
                <w:color w:val="000000"/>
              </w:rPr>
              <w:t>104.100</w:t>
            </w:r>
          </w:p>
        </w:tc>
      </w:tr>
      <w:tr w:rsidR="002753F1" w:rsidRPr="00D521AF" w:rsidTr="00CD2ACB">
        <w:tc>
          <w:tcPr>
            <w:tcW w:w="3119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  <w:r w:rsidRPr="00D521AF">
              <w:rPr>
                <w:color w:val="000000"/>
              </w:rPr>
              <w:t>Collecten</w:t>
            </w:r>
            <w:r w:rsidR="0024201B" w:rsidRPr="00D521AF">
              <w:rPr>
                <w:color w:val="000000"/>
              </w:rPr>
              <w:t xml:space="preserve"> en giften</w:t>
            </w:r>
          </w:p>
        </w:tc>
        <w:tc>
          <w:tcPr>
            <w:tcW w:w="1418" w:type="dxa"/>
            <w:vAlign w:val="center"/>
          </w:tcPr>
          <w:p w:rsidR="000C6DD2" w:rsidRPr="00D521AF" w:rsidRDefault="0024201B" w:rsidP="002F7DCF">
            <w:pPr>
              <w:spacing w:after="120" w:line="240" w:lineRule="auto"/>
              <w:jc w:val="right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  </w:t>
            </w:r>
            <w:r w:rsidR="00100A21">
              <w:rPr>
                <w:color w:val="000000"/>
              </w:rPr>
              <w:t>22.900</w:t>
            </w:r>
          </w:p>
        </w:tc>
        <w:tc>
          <w:tcPr>
            <w:tcW w:w="284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  <w:r w:rsidRPr="00D521AF">
              <w:rPr>
                <w:color w:val="000000"/>
              </w:rPr>
              <w:t>Exploitatie gebouwen</w:t>
            </w:r>
          </w:p>
        </w:tc>
        <w:tc>
          <w:tcPr>
            <w:tcW w:w="1418" w:type="dxa"/>
            <w:vAlign w:val="center"/>
          </w:tcPr>
          <w:p w:rsidR="000C6DD2" w:rsidRPr="00D521AF" w:rsidRDefault="0024201B" w:rsidP="00100A21">
            <w:pPr>
              <w:spacing w:after="120" w:line="24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</w:t>
            </w:r>
            <w:r w:rsidR="00100A21">
              <w:rPr>
                <w:color w:val="000000"/>
              </w:rPr>
              <w:t xml:space="preserve"> </w:t>
            </w:r>
            <w:r w:rsidRPr="00D521AF">
              <w:rPr>
                <w:color w:val="000000"/>
              </w:rPr>
              <w:t xml:space="preserve"> </w:t>
            </w:r>
            <w:r w:rsidR="00100A21">
              <w:rPr>
                <w:color w:val="000000"/>
              </w:rPr>
              <w:t xml:space="preserve">  52.800</w:t>
            </w:r>
          </w:p>
        </w:tc>
      </w:tr>
      <w:tr w:rsidR="002753F1" w:rsidRPr="00D521AF" w:rsidTr="00CD2ACB">
        <w:tc>
          <w:tcPr>
            <w:tcW w:w="3119" w:type="dxa"/>
            <w:vAlign w:val="center"/>
          </w:tcPr>
          <w:p w:rsidR="000C6DD2" w:rsidRPr="00D521AF" w:rsidRDefault="0024201B" w:rsidP="00E34533">
            <w:pPr>
              <w:spacing w:after="120" w:line="240" w:lineRule="auto"/>
              <w:rPr>
                <w:color w:val="000000"/>
              </w:rPr>
            </w:pPr>
            <w:r w:rsidRPr="00D521AF">
              <w:rPr>
                <w:color w:val="000000"/>
              </w:rPr>
              <w:t>Verhuur pastorie en kerk</w:t>
            </w:r>
          </w:p>
        </w:tc>
        <w:tc>
          <w:tcPr>
            <w:tcW w:w="1418" w:type="dxa"/>
            <w:vAlign w:val="center"/>
          </w:tcPr>
          <w:p w:rsidR="000C6DD2" w:rsidRPr="00D521AF" w:rsidRDefault="0024201B" w:rsidP="002F7DCF">
            <w:pPr>
              <w:spacing w:after="120" w:line="240" w:lineRule="auto"/>
              <w:jc w:val="right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    </w:t>
            </w:r>
            <w:r w:rsidR="00100A21">
              <w:rPr>
                <w:color w:val="000000"/>
              </w:rPr>
              <w:t>8.500</w:t>
            </w:r>
          </w:p>
        </w:tc>
        <w:tc>
          <w:tcPr>
            <w:tcW w:w="284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0C6DD2" w:rsidRPr="00D521AF" w:rsidRDefault="00484F1D" w:rsidP="00E34533">
            <w:pP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Verplichtingen/kosten beheer</w:t>
            </w:r>
          </w:p>
        </w:tc>
        <w:tc>
          <w:tcPr>
            <w:tcW w:w="1418" w:type="dxa"/>
            <w:vAlign w:val="center"/>
          </w:tcPr>
          <w:p w:rsidR="000C6DD2" w:rsidRPr="00D521AF" w:rsidRDefault="0024201B" w:rsidP="00100A21">
            <w:pPr>
              <w:spacing w:after="120" w:line="24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</w:t>
            </w:r>
            <w:r w:rsidR="00100A21">
              <w:rPr>
                <w:color w:val="000000"/>
              </w:rPr>
              <w:t xml:space="preserve">  </w:t>
            </w:r>
            <w:r w:rsidRPr="00D521AF">
              <w:rPr>
                <w:color w:val="000000"/>
              </w:rPr>
              <w:t xml:space="preserve"> </w:t>
            </w:r>
            <w:r w:rsidR="00100A21">
              <w:rPr>
                <w:color w:val="000000"/>
              </w:rPr>
              <w:t xml:space="preserve">   5.650</w:t>
            </w:r>
          </w:p>
        </w:tc>
      </w:tr>
      <w:tr w:rsidR="002753F1" w:rsidRPr="00D521AF" w:rsidTr="00CD2ACB">
        <w:tc>
          <w:tcPr>
            <w:tcW w:w="3119" w:type="dxa"/>
            <w:vAlign w:val="center"/>
          </w:tcPr>
          <w:p w:rsidR="000C6DD2" w:rsidRPr="00D521AF" w:rsidRDefault="0024201B" w:rsidP="00E34533">
            <w:pPr>
              <w:spacing w:after="120" w:line="240" w:lineRule="auto"/>
              <w:rPr>
                <w:color w:val="000000"/>
              </w:rPr>
            </w:pPr>
            <w:r w:rsidRPr="00D521AF">
              <w:rPr>
                <w:color w:val="000000"/>
              </w:rPr>
              <w:t>Rente</w:t>
            </w:r>
          </w:p>
        </w:tc>
        <w:tc>
          <w:tcPr>
            <w:tcW w:w="1418" w:type="dxa"/>
            <w:vAlign w:val="center"/>
          </w:tcPr>
          <w:p w:rsidR="000C6DD2" w:rsidRPr="00D521AF" w:rsidRDefault="0024201B" w:rsidP="007214D4">
            <w:pPr>
              <w:spacing w:after="120" w:line="240" w:lineRule="auto"/>
              <w:jc w:val="right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</w:t>
            </w:r>
            <w:r w:rsidR="007214D4" w:rsidRPr="00D521AF">
              <w:rPr>
                <w:color w:val="000000"/>
              </w:rPr>
              <w:t xml:space="preserve">   </w:t>
            </w:r>
            <w:r w:rsidRPr="00D521AF">
              <w:rPr>
                <w:color w:val="000000"/>
              </w:rPr>
              <w:t xml:space="preserve">    </w:t>
            </w:r>
            <w:r w:rsidR="00555887">
              <w:rPr>
                <w:color w:val="000000"/>
              </w:rPr>
              <w:t>1</w:t>
            </w:r>
            <w:r w:rsidRPr="00D521AF">
              <w:rPr>
                <w:color w:val="000000"/>
              </w:rPr>
              <w:t>00</w:t>
            </w:r>
          </w:p>
        </w:tc>
        <w:tc>
          <w:tcPr>
            <w:tcW w:w="284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0C6DD2" w:rsidRPr="00D521AF" w:rsidRDefault="0024201B" w:rsidP="00E34533">
            <w:pPr>
              <w:spacing w:after="120" w:line="240" w:lineRule="auto"/>
              <w:rPr>
                <w:color w:val="000000"/>
              </w:rPr>
            </w:pPr>
            <w:r w:rsidRPr="00D521AF">
              <w:rPr>
                <w:color w:val="000000"/>
              </w:rPr>
              <w:t>Gemeenteopbouw</w:t>
            </w:r>
          </w:p>
        </w:tc>
        <w:tc>
          <w:tcPr>
            <w:tcW w:w="1418" w:type="dxa"/>
            <w:vAlign w:val="center"/>
          </w:tcPr>
          <w:p w:rsidR="000C6DD2" w:rsidRPr="00D521AF" w:rsidRDefault="0024201B" w:rsidP="00100A21">
            <w:pPr>
              <w:spacing w:after="120" w:line="24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</w:t>
            </w:r>
            <w:r w:rsidR="00100A21">
              <w:rPr>
                <w:color w:val="000000"/>
              </w:rPr>
              <w:t xml:space="preserve"> </w:t>
            </w:r>
            <w:r w:rsidRPr="00D521AF">
              <w:rPr>
                <w:color w:val="000000"/>
              </w:rPr>
              <w:t xml:space="preserve"> </w:t>
            </w:r>
            <w:r w:rsidR="00100A21">
              <w:rPr>
                <w:color w:val="000000"/>
              </w:rPr>
              <w:t xml:space="preserve"> </w:t>
            </w:r>
            <w:r w:rsidRPr="00D521AF">
              <w:rPr>
                <w:color w:val="000000"/>
              </w:rPr>
              <w:t xml:space="preserve"> </w:t>
            </w:r>
            <w:r w:rsidR="00100A21">
              <w:rPr>
                <w:color w:val="000000"/>
              </w:rPr>
              <w:t>12.150</w:t>
            </w:r>
          </w:p>
        </w:tc>
      </w:tr>
      <w:tr w:rsidR="002753F1" w:rsidRPr="00D521AF" w:rsidTr="00CD2ACB">
        <w:tc>
          <w:tcPr>
            <w:tcW w:w="3119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jc w:val="right"/>
              <w:rPr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0C6DD2" w:rsidRPr="00D521AF" w:rsidRDefault="000C6DD2" w:rsidP="00E34533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0C6DD2" w:rsidRPr="00D521AF" w:rsidRDefault="0024201B" w:rsidP="00E34533">
            <w:pPr>
              <w:spacing w:after="120" w:line="240" w:lineRule="auto"/>
              <w:rPr>
                <w:color w:val="000000"/>
              </w:rPr>
            </w:pPr>
            <w:r w:rsidRPr="00D521AF">
              <w:rPr>
                <w:color w:val="000000"/>
              </w:rPr>
              <w:t>Overig</w:t>
            </w:r>
          </w:p>
        </w:tc>
        <w:tc>
          <w:tcPr>
            <w:tcW w:w="1418" w:type="dxa"/>
            <w:vAlign w:val="center"/>
          </w:tcPr>
          <w:p w:rsidR="000C6DD2" w:rsidRPr="00D521AF" w:rsidRDefault="0024201B" w:rsidP="00100A21">
            <w:pPr>
              <w:spacing w:after="120" w:line="24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  </w:t>
            </w:r>
            <w:r w:rsidR="00100A21">
              <w:rPr>
                <w:color w:val="000000"/>
              </w:rPr>
              <w:t xml:space="preserve">    7.800</w:t>
            </w:r>
          </w:p>
        </w:tc>
      </w:tr>
      <w:tr w:rsidR="002753F1" w:rsidRPr="00D521AF" w:rsidTr="00CD2ACB">
        <w:tc>
          <w:tcPr>
            <w:tcW w:w="3119" w:type="dxa"/>
            <w:vAlign w:val="center"/>
          </w:tcPr>
          <w:p w:rsidR="0024201B" w:rsidRPr="00D521AF" w:rsidRDefault="00822B14" w:rsidP="00E34533">
            <w:pPr>
              <w:spacing w:after="120" w:line="240" w:lineRule="auto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Totaal inkomsten</w:t>
            </w:r>
          </w:p>
        </w:tc>
        <w:tc>
          <w:tcPr>
            <w:tcW w:w="1418" w:type="dxa"/>
            <w:vAlign w:val="center"/>
          </w:tcPr>
          <w:p w:rsidR="0024201B" w:rsidRPr="00D521AF" w:rsidRDefault="00822B14" w:rsidP="002F7DCF">
            <w:pPr>
              <w:spacing w:after="120" w:line="240" w:lineRule="auto"/>
              <w:jc w:val="right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€ 1</w:t>
            </w:r>
            <w:r w:rsidR="007255B4">
              <w:rPr>
                <w:b/>
                <w:color w:val="000000"/>
              </w:rPr>
              <w:t>8</w:t>
            </w:r>
            <w:r w:rsidR="00100A21">
              <w:rPr>
                <w:b/>
                <w:color w:val="000000"/>
              </w:rPr>
              <w:t>2.500</w:t>
            </w:r>
          </w:p>
        </w:tc>
        <w:tc>
          <w:tcPr>
            <w:tcW w:w="284" w:type="dxa"/>
            <w:vAlign w:val="center"/>
          </w:tcPr>
          <w:p w:rsidR="0024201B" w:rsidRPr="00D521AF" w:rsidRDefault="0024201B" w:rsidP="00E34533">
            <w:pPr>
              <w:spacing w:after="120" w:line="240" w:lineRule="auto"/>
              <w:rPr>
                <w:b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4201B" w:rsidRPr="00D521AF" w:rsidRDefault="00822B14" w:rsidP="00E34533">
            <w:pPr>
              <w:spacing w:after="120" w:line="240" w:lineRule="auto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Totaal uitgaven</w:t>
            </w:r>
          </w:p>
        </w:tc>
        <w:tc>
          <w:tcPr>
            <w:tcW w:w="1418" w:type="dxa"/>
            <w:vAlign w:val="center"/>
          </w:tcPr>
          <w:p w:rsidR="0024201B" w:rsidRPr="00D521AF" w:rsidRDefault="00822B14" w:rsidP="00100A21">
            <w:pPr>
              <w:spacing w:after="120" w:line="240" w:lineRule="auto"/>
              <w:jc w:val="center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€ 1</w:t>
            </w:r>
            <w:r w:rsidR="00B76825" w:rsidRPr="00D521AF">
              <w:rPr>
                <w:b/>
                <w:color w:val="000000"/>
              </w:rPr>
              <w:t>8</w:t>
            </w:r>
            <w:r w:rsidR="00100A21">
              <w:rPr>
                <w:b/>
                <w:color w:val="000000"/>
              </w:rPr>
              <w:t>2.500</w:t>
            </w:r>
          </w:p>
        </w:tc>
      </w:tr>
    </w:tbl>
    <w:p w:rsidR="00555887" w:rsidRDefault="00555887" w:rsidP="00D94523">
      <w:pPr>
        <w:spacing w:after="120"/>
        <w:rPr>
          <w:color w:val="000000"/>
          <w:sz w:val="28"/>
          <w:szCs w:val="28"/>
        </w:rPr>
      </w:pPr>
    </w:p>
    <w:p w:rsidR="00D94523" w:rsidRPr="00D521AF" w:rsidRDefault="00D94523" w:rsidP="00D94523">
      <w:pPr>
        <w:spacing w:after="120"/>
        <w:rPr>
          <w:color w:val="000000"/>
          <w:sz w:val="28"/>
          <w:szCs w:val="28"/>
        </w:rPr>
      </w:pPr>
      <w:r w:rsidRPr="00D521AF">
        <w:rPr>
          <w:color w:val="000000"/>
          <w:sz w:val="28"/>
          <w:szCs w:val="28"/>
        </w:rPr>
        <w:t>Betrokkenheid</w:t>
      </w:r>
    </w:p>
    <w:p w:rsidR="00D94523" w:rsidRPr="00D521AF" w:rsidRDefault="00D94523" w:rsidP="00D94523">
      <w:pPr>
        <w:spacing w:after="120"/>
        <w:rPr>
          <w:color w:val="000000"/>
        </w:rPr>
      </w:pPr>
      <w:r w:rsidRPr="00D521AF">
        <w:rPr>
          <w:color w:val="000000"/>
        </w:rPr>
        <w:t>Wij zijn er d</w:t>
      </w:r>
      <w:r w:rsidR="00043084" w:rsidRPr="00D521AF">
        <w:rPr>
          <w:color w:val="000000"/>
        </w:rPr>
        <w:t xml:space="preserve">ankbaar voor dat </w:t>
      </w:r>
      <w:r w:rsidR="002A2E2B" w:rsidRPr="00D521AF">
        <w:rPr>
          <w:color w:val="000000"/>
        </w:rPr>
        <w:t xml:space="preserve">u in groten getale </w:t>
      </w:r>
      <w:r w:rsidRPr="00D521AF">
        <w:rPr>
          <w:color w:val="000000"/>
        </w:rPr>
        <w:t>aan de oproep gehoor he</w:t>
      </w:r>
      <w:r w:rsidR="00D521AF">
        <w:rPr>
          <w:color w:val="000000"/>
        </w:rPr>
        <w:t>b</w:t>
      </w:r>
      <w:r w:rsidR="002A2E2B" w:rsidRPr="00D521AF">
        <w:rPr>
          <w:color w:val="000000"/>
        </w:rPr>
        <w:t>t</w:t>
      </w:r>
      <w:r w:rsidRPr="00D521AF">
        <w:rPr>
          <w:color w:val="000000"/>
        </w:rPr>
        <w:t xml:space="preserve"> gegeven </w:t>
      </w:r>
      <w:r w:rsidR="002A2E2B" w:rsidRPr="00D521AF">
        <w:rPr>
          <w:color w:val="000000"/>
        </w:rPr>
        <w:t xml:space="preserve">om als lid van onze kerkelijke gemeente bij de </w:t>
      </w:r>
      <w:r w:rsidR="00D521AF" w:rsidRPr="00D521AF">
        <w:rPr>
          <w:color w:val="000000"/>
        </w:rPr>
        <w:t>Actie</w:t>
      </w:r>
      <w:r w:rsidR="002A2E2B" w:rsidRPr="00D521AF">
        <w:rPr>
          <w:color w:val="000000"/>
        </w:rPr>
        <w:t xml:space="preserve"> Kerkbalans 201</w:t>
      </w:r>
      <w:r w:rsidR="00B40657">
        <w:rPr>
          <w:color w:val="000000"/>
        </w:rPr>
        <w:t>8</w:t>
      </w:r>
      <w:r w:rsidR="002A2E2B" w:rsidRPr="00D521AF">
        <w:rPr>
          <w:color w:val="000000"/>
        </w:rPr>
        <w:t xml:space="preserve"> ook door financiële steun blijk te geven van uw betrokkenheid. We</w:t>
      </w:r>
      <w:r w:rsidRPr="00D521AF">
        <w:rPr>
          <w:color w:val="000000"/>
        </w:rPr>
        <w:t xml:space="preserve"> zien daarom uw antwoord op de</w:t>
      </w:r>
      <w:r w:rsidR="00F66F19" w:rsidRPr="00D521AF">
        <w:rPr>
          <w:color w:val="000000"/>
        </w:rPr>
        <w:t xml:space="preserve"> </w:t>
      </w:r>
      <w:r w:rsidR="00D521AF" w:rsidRPr="00D521AF">
        <w:rPr>
          <w:color w:val="000000"/>
        </w:rPr>
        <w:t>Actie</w:t>
      </w:r>
      <w:r w:rsidR="00FE3AEB" w:rsidRPr="00D521AF">
        <w:rPr>
          <w:color w:val="000000"/>
        </w:rPr>
        <w:t xml:space="preserve"> Kerkbalans 201</w:t>
      </w:r>
      <w:r w:rsidR="00B40657">
        <w:rPr>
          <w:color w:val="000000"/>
        </w:rPr>
        <w:t>9</w:t>
      </w:r>
      <w:r w:rsidR="00FE3AEB" w:rsidRPr="00D521AF">
        <w:rPr>
          <w:color w:val="000000"/>
        </w:rPr>
        <w:t xml:space="preserve"> </w:t>
      </w:r>
      <w:r w:rsidRPr="00D521AF">
        <w:rPr>
          <w:color w:val="000000"/>
        </w:rPr>
        <w:t>met veel vertrouwen tegemoet!</w:t>
      </w:r>
    </w:p>
    <w:sectPr w:rsidR="00D94523" w:rsidRPr="00D521AF" w:rsidSect="00CD2AC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046"/>
    <w:multiLevelType w:val="hybridMultilevel"/>
    <w:tmpl w:val="5F42C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D2"/>
    <w:rsid w:val="0001034E"/>
    <w:rsid w:val="00043084"/>
    <w:rsid w:val="00060A0D"/>
    <w:rsid w:val="00074192"/>
    <w:rsid w:val="00074472"/>
    <w:rsid w:val="000B371F"/>
    <w:rsid w:val="000C6DD2"/>
    <w:rsid w:val="00100A21"/>
    <w:rsid w:val="00117420"/>
    <w:rsid w:val="00136E02"/>
    <w:rsid w:val="00173811"/>
    <w:rsid w:val="0024201B"/>
    <w:rsid w:val="002753F1"/>
    <w:rsid w:val="002A2E2B"/>
    <w:rsid w:val="002F7DCF"/>
    <w:rsid w:val="00376864"/>
    <w:rsid w:val="003A27F2"/>
    <w:rsid w:val="00484F1D"/>
    <w:rsid w:val="00497D19"/>
    <w:rsid w:val="00524C22"/>
    <w:rsid w:val="005479A4"/>
    <w:rsid w:val="00555887"/>
    <w:rsid w:val="005575B8"/>
    <w:rsid w:val="0056105C"/>
    <w:rsid w:val="00584371"/>
    <w:rsid w:val="005A2A4A"/>
    <w:rsid w:val="005C3972"/>
    <w:rsid w:val="005E7C20"/>
    <w:rsid w:val="0062160F"/>
    <w:rsid w:val="00663F76"/>
    <w:rsid w:val="006A3CFC"/>
    <w:rsid w:val="007214D4"/>
    <w:rsid w:val="007255B4"/>
    <w:rsid w:val="0077632D"/>
    <w:rsid w:val="007A4433"/>
    <w:rsid w:val="007C3861"/>
    <w:rsid w:val="00814D34"/>
    <w:rsid w:val="00822B14"/>
    <w:rsid w:val="00842246"/>
    <w:rsid w:val="008C5356"/>
    <w:rsid w:val="00916459"/>
    <w:rsid w:val="00962712"/>
    <w:rsid w:val="009A271A"/>
    <w:rsid w:val="009C2C3C"/>
    <w:rsid w:val="00A80B38"/>
    <w:rsid w:val="00AA33D4"/>
    <w:rsid w:val="00B061B3"/>
    <w:rsid w:val="00B11517"/>
    <w:rsid w:val="00B40657"/>
    <w:rsid w:val="00B45D44"/>
    <w:rsid w:val="00B67615"/>
    <w:rsid w:val="00B76825"/>
    <w:rsid w:val="00B77D06"/>
    <w:rsid w:val="00BA0D8D"/>
    <w:rsid w:val="00BE2000"/>
    <w:rsid w:val="00BE5D92"/>
    <w:rsid w:val="00C60C89"/>
    <w:rsid w:val="00C65A6B"/>
    <w:rsid w:val="00CD2ACB"/>
    <w:rsid w:val="00CD578C"/>
    <w:rsid w:val="00D521AF"/>
    <w:rsid w:val="00D7523E"/>
    <w:rsid w:val="00D94523"/>
    <w:rsid w:val="00DB2395"/>
    <w:rsid w:val="00DE27FD"/>
    <w:rsid w:val="00E31DD2"/>
    <w:rsid w:val="00E34533"/>
    <w:rsid w:val="00E540D3"/>
    <w:rsid w:val="00E95683"/>
    <w:rsid w:val="00EA12B4"/>
    <w:rsid w:val="00EA64DF"/>
    <w:rsid w:val="00EB1070"/>
    <w:rsid w:val="00ED770C"/>
    <w:rsid w:val="00F048B9"/>
    <w:rsid w:val="00F13A58"/>
    <w:rsid w:val="00F66F19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99220-FF6E-4D81-B295-06224D8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3972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C3861"/>
    <w:pPr>
      <w:keepNext/>
      <w:spacing w:after="0" w:line="240" w:lineRule="auto"/>
      <w:ind w:left="567" w:right="1468"/>
      <w:outlineLvl w:val="0"/>
    </w:pPr>
    <w:rPr>
      <w:rFonts w:ascii="Times New Roman" w:eastAsia="Arial Unicode MS" w:hAnsi="Times New Roman"/>
      <w:sz w:val="24"/>
      <w:szCs w:val="20"/>
      <w:lang w:val="en-US"/>
    </w:rPr>
  </w:style>
  <w:style w:type="paragraph" w:styleId="Kop2">
    <w:name w:val="heading 2"/>
    <w:basedOn w:val="Standaard"/>
    <w:next w:val="Standaard"/>
    <w:link w:val="Kop2Char"/>
    <w:qFormat/>
    <w:rsid w:val="007C3861"/>
    <w:pPr>
      <w:keepNext/>
      <w:spacing w:after="0" w:line="240" w:lineRule="auto"/>
      <w:ind w:left="567" w:right="1468"/>
      <w:outlineLvl w:val="1"/>
    </w:pPr>
    <w:rPr>
      <w:rFonts w:ascii="Times New Roman" w:eastAsia="Arial Unicode MS" w:hAnsi="Times New Roman"/>
      <w:b/>
      <w:sz w:val="24"/>
      <w:szCs w:val="20"/>
      <w:lang w:val="en-US"/>
    </w:rPr>
  </w:style>
  <w:style w:type="paragraph" w:styleId="Kop3">
    <w:name w:val="heading 3"/>
    <w:basedOn w:val="Standaard"/>
    <w:next w:val="Standaard"/>
    <w:link w:val="Kop3Char"/>
    <w:qFormat/>
    <w:rsid w:val="007C3861"/>
    <w:pPr>
      <w:keepNext/>
      <w:spacing w:after="0" w:line="240" w:lineRule="auto"/>
      <w:ind w:left="567" w:right="617"/>
      <w:outlineLvl w:val="2"/>
    </w:pPr>
    <w:rPr>
      <w:rFonts w:ascii="Arial" w:eastAsia="Times New Roman" w:hAnsi="Arial"/>
      <w:b/>
      <w:bCs/>
      <w:szCs w:val="20"/>
      <w:u w:val="single"/>
    </w:rPr>
  </w:style>
  <w:style w:type="paragraph" w:styleId="Kop4">
    <w:name w:val="heading 4"/>
    <w:basedOn w:val="Standaard"/>
    <w:next w:val="Standaard"/>
    <w:link w:val="Kop4Char"/>
    <w:qFormat/>
    <w:rsid w:val="007C3861"/>
    <w:pPr>
      <w:keepNext/>
      <w:spacing w:after="0" w:line="240" w:lineRule="auto"/>
      <w:outlineLvl w:val="3"/>
    </w:pPr>
    <w:rPr>
      <w:rFonts w:ascii="Times New Roman" w:eastAsia="Arial Unicode MS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0C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60C89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link w:val="Kop1"/>
    <w:rsid w:val="007C3861"/>
    <w:rPr>
      <w:rFonts w:ascii="Times New Roman" w:eastAsia="Arial Unicode MS" w:hAnsi="Times New Roman"/>
      <w:sz w:val="24"/>
      <w:lang w:val="en-US"/>
    </w:rPr>
  </w:style>
  <w:style w:type="character" w:customStyle="1" w:styleId="Kop2Char">
    <w:name w:val="Kop 2 Char"/>
    <w:link w:val="Kop2"/>
    <w:rsid w:val="007C3861"/>
    <w:rPr>
      <w:rFonts w:ascii="Times New Roman" w:eastAsia="Arial Unicode MS" w:hAnsi="Times New Roman"/>
      <w:b/>
      <w:sz w:val="24"/>
      <w:lang w:val="en-US"/>
    </w:rPr>
  </w:style>
  <w:style w:type="character" w:customStyle="1" w:styleId="Kop3Char">
    <w:name w:val="Kop 3 Char"/>
    <w:link w:val="Kop3"/>
    <w:rsid w:val="007C3861"/>
    <w:rPr>
      <w:rFonts w:ascii="Arial" w:eastAsia="Times New Roman" w:hAnsi="Arial" w:cs="Arial"/>
      <w:b/>
      <w:bCs/>
      <w:sz w:val="22"/>
      <w:u w:val="single"/>
    </w:rPr>
  </w:style>
  <w:style w:type="character" w:customStyle="1" w:styleId="Kop4Char">
    <w:name w:val="Kop 4 Char"/>
    <w:link w:val="Kop4"/>
    <w:rsid w:val="007C3861"/>
    <w:rPr>
      <w:rFonts w:ascii="Times New Roman" w:eastAsia="Arial Unicode MS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0ahUKEwikj7yAs5nRAhWeeFAKHSMEAv4QjRwIBw&amp;url=http://www.pkndieren.nl/kerkbalans/&amp;psig=AFQjCNF0CnLd7_yQrQRDzBFgk0-sLG1Tcg&amp;ust=1483100707295601" TargetMode="External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cad=rja&amp;uact=8&amp;ved=0ahUKEwikj7yAs5nRAhWeeFAKHSMEAv4QjRwIBw&amp;url=http://www.pkndieren.nl/kerkbalans/&amp;psig=AFQjCNF0CnLd7_yQrQRDzBFgk0-sLG1Tcg&amp;ust=148310070729560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B. Boogaard</cp:lastModifiedBy>
  <cp:revision>2</cp:revision>
  <cp:lastPrinted>2018-01-08T10:29:00Z</cp:lastPrinted>
  <dcterms:created xsi:type="dcterms:W3CDTF">2019-01-04T15:25:00Z</dcterms:created>
  <dcterms:modified xsi:type="dcterms:W3CDTF">2019-01-04T15:25:00Z</dcterms:modified>
</cp:coreProperties>
</file>